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дитяч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ігров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майданчик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 №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5,9,12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317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F73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4E7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Бучми, 30-Г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226C1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1-02-007916-a" w:history="1">
        <w:r w:rsidR="00D82E42" w:rsidRPr="00D82E42">
          <w:rPr>
            <w:rFonts w:ascii="Times New Roman" w:eastAsia="Times New Roman" w:hAnsi="Times New Roman"/>
            <w:sz w:val="28"/>
            <w:szCs w:val="28"/>
            <w:lang w:eastAsia="ru-RU"/>
          </w:rPr>
          <w:t>UA-2021-11-02-007916-a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дитячих ігрових майданчиків груп №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5,9,12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317</w:t>
      </w:r>
      <w:r w:rsidR="00C62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A0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582 360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E42">
        <w:rPr>
          <w:rFonts w:ascii="Times New Roman" w:eastAsia="Times New Roman" w:hAnsi="Times New Roman"/>
          <w:sz w:val="28"/>
          <w:szCs w:val="28"/>
          <w:lang w:eastAsia="ru-RU"/>
        </w:rPr>
        <w:t>582 360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26C17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44E71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7F73CF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62EA0"/>
    <w:rsid w:val="00C819C9"/>
    <w:rsid w:val="00C9436F"/>
    <w:rsid w:val="00CB3434"/>
    <w:rsid w:val="00CE2CCF"/>
    <w:rsid w:val="00CF44EB"/>
    <w:rsid w:val="00D417A2"/>
    <w:rsid w:val="00D57C57"/>
    <w:rsid w:val="00D641D7"/>
    <w:rsid w:val="00D714AE"/>
    <w:rsid w:val="00D82E42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C4D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2-007916-a-kapitalnyj-remont-dytyachyx-ihrovyx-majdanchykiv-hrup-5-9-12-komuna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108</cp:revision>
  <cp:lastPrinted>2021-03-22T13:14:00Z</cp:lastPrinted>
  <dcterms:created xsi:type="dcterms:W3CDTF">2021-03-17T12:08:00Z</dcterms:created>
  <dcterms:modified xsi:type="dcterms:W3CDTF">2021-11-04T13:27:00Z</dcterms:modified>
</cp:coreProperties>
</file>